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Мосолова Дмитрия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онкурсный управляющий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Мосолов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Мосолов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Мосолов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Мосолова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324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</w:t>
      </w:r>
      <w:r>
        <w:rPr>
          <w:rFonts w:ascii="Times New Roman" w:eastAsia="Times New Roman" w:hAnsi="Times New Roman" w:cs="Times New Roman"/>
          <w:sz w:val="28"/>
          <w:szCs w:val="28"/>
        </w:rPr>
        <w:t>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Мосолова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Мосолова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Мосолова Дмитрия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19rplc-12">
    <w:name w:val="cat-ExternalSystemDefined grp-19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